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6BBB1C8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E84248">
        <w:t>декабрь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56DA7F1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4FABACEB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08158413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C787211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3BCD39C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2E0EF4EB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0ED6AEEB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5D013527" w:rsidR="001C33B7" w:rsidRPr="004305C2" w:rsidRDefault="00FD19D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F43" w14:textId="2C68A4A0" w:rsidR="001C33B7" w:rsidRPr="004305C2" w:rsidRDefault="00FD19D8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ED3" w14:textId="7742E45D" w:rsidR="001C33B7" w:rsidRPr="004305C2" w:rsidRDefault="00FD19D8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431" w14:textId="15EF8B6B" w:rsidR="001C33B7" w:rsidRPr="007D1B70" w:rsidRDefault="00FD19D8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6D7" w14:textId="20AC12FA" w:rsidR="001C33B7" w:rsidRPr="007D1B70" w:rsidRDefault="00FD19D8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93,71</w:t>
            </w:r>
          </w:p>
        </w:tc>
      </w:tr>
      <w:tr w:rsidR="00FD19D8" w14:paraId="5B65E133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FD19D8" w:rsidRPr="001C33B7" w:rsidRDefault="00FD19D8" w:rsidP="00FD19D8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FD19D8" w:rsidRPr="001C33B7" w:rsidRDefault="00FD19D8" w:rsidP="00FD1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FD19D8" w:rsidRPr="001C33B7" w:rsidRDefault="00FD19D8" w:rsidP="00FD19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FD19D8" w:rsidRPr="001C33B7" w:rsidRDefault="00FD19D8" w:rsidP="00FD19D8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09807FE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33774263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013AA2C4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182E1AA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551813E5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17C01508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3EF38968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1FEB28C9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C9" w14:textId="1B885DDF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A1F" w14:textId="5985E5FD" w:rsidR="00FD19D8" w:rsidRPr="004305C2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BB71" w14:textId="00D4FAAC" w:rsidR="00FD19D8" w:rsidRPr="007D1B70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245" w14:textId="05A15135" w:rsidR="00FD19D8" w:rsidRPr="007D1B70" w:rsidRDefault="00FD19D8" w:rsidP="00FD19D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1802E5E8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4FCA51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B5729F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9F1E03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4F34797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B25E85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84FE87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5C96DFC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23146D8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7CD" w14:textId="61BA946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AF5" w14:textId="4DDC34B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CEA4" w14:textId="38C940E6" w:rsidR="00D1417F" w:rsidRPr="004305C2" w:rsidRDefault="005C1101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A29" w14:textId="2B66A47E" w:rsidR="00D1417F" w:rsidRPr="004305C2" w:rsidRDefault="005C1101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8,78</w:t>
            </w:r>
          </w:p>
        </w:tc>
      </w:tr>
      <w:tr w:rsidR="00D1417F" w14:paraId="59FB843A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155428C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58AC0B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5B306EC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6C1785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D599C4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1CDDA7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6142CC5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5AA50508" w:rsidR="00D1417F" w:rsidRPr="005C19A7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914" w14:textId="07BEFA4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604" w14:textId="4494E8C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172" w14:textId="1FB3432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2E3" w14:textId="3B2525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21EC0671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D1417F" w:rsidRPr="001C33B7" w:rsidRDefault="00D1417F" w:rsidP="00D14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52D662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058E541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403C02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593962D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991804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2DF25F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465911A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6206011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1B65952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23177D9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5739D8D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540" w14:textId="614028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0BFE28A4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54EC37C" w:rsidR="00D1417F" w:rsidRPr="00543E5C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69AE50A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5F59D4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143D733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147A782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95F275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1275D60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4DA1A49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4D32FB1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37D82FF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7858CEDD" w:rsidR="00D1417F" w:rsidRPr="004305C2" w:rsidRDefault="00FD19D8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3B1" w14:textId="6D004982" w:rsidR="00D1417F" w:rsidRPr="004305C2" w:rsidRDefault="00FD19D8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80,69</w:t>
            </w:r>
          </w:p>
        </w:tc>
      </w:tr>
      <w:tr w:rsidR="00D1417F" w14:paraId="35FDCDE8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D1417F" w:rsidRPr="001C33B7" w:rsidRDefault="00D1417F" w:rsidP="00D14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3E27AD0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1324C5A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04BF335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3620853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18A454B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351FAD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2B11039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6C296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049D9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761F5EC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2C841B3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160" w14:textId="6313D61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6AF0D6B9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0B08AEB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67232FB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BEB6BA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218CF70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37EC89F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0876008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31FF2A8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250FAE6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65A256B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1FE5BE9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BCE6AD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0EF" w14:textId="48E5CA3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3B4FA2E1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393E510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328A9EF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0B00D8B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A87022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68698C6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343CDC4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1DDC8AB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0C20A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F1CE54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32938A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6123678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AEF" w14:textId="2648050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4A564331" w14:textId="77777777" w:rsidTr="00BE0FDA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26B6F02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33F5CCF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C4D70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557A035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4DE9A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2AEC9DD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527061A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3C600D8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4BF2D7A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3E4891B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010BD89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659" w14:textId="3E8156B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33F2DB28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5328D38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02E8DBB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3A40C42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61B113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61588DE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1D48AB3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07DD1DB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48C9F34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0687106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068C69C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53C2B98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561" w14:textId="70545FC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4402C4DA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6046B79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FEA8F0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147D318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21E278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0823E99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64C5AE3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0EB90B5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6BF595A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477BCBB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7343ECF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0FE7DC9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E8" w14:textId="4D063A5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0EB7AD22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13FDA00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02F8D8E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FA5B95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33C4D50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212DD09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5A77F7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35D250A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606BD3C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23A8685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0EB78C6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3292FBA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97E" w14:textId="4BCC14A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556884E2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03F1F32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6F40F0E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2965DA0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4369325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35BD864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42D62F7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2DE8770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4A2AE5E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6AC224F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3510AFA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5C2EB1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AF3" w14:textId="065D02B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0F4BB634" w:rsidR="00C10C67" w:rsidRPr="004305C2" w:rsidRDefault="00BA7CE5" w:rsidP="00AC7F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49CC6D33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428607EE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2AEB1D77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18D61634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681E96AA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886E66C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A42C84D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22303A3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050AF915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1F98248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582C1198" w:rsidR="00C10C67" w:rsidRPr="004305C2" w:rsidRDefault="00BA7CE5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183,18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84D4A"/>
    <w:rsid w:val="000D0A71"/>
    <w:rsid w:val="000D1BBC"/>
    <w:rsid w:val="000F24B1"/>
    <w:rsid w:val="001447C9"/>
    <w:rsid w:val="001643FA"/>
    <w:rsid w:val="00193F19"/>
    <w:rsid w:val="001B75BC"/>
    <w:rsid w:val="001C33B7"/>
    <w:rsid w:val="00287A58"/>
    <w:rsid w:val="00295ED5"/>
    <w:rsid w:val="002C643E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43E5C"/>
    <w:rsid w:val="005A10BE"/>
    <w:rsid w:val="005C1101"/>
    <w:rsid w:val="005C19A7"/>
    <w:rsid w:val="006023A9"/>
    <w:rsid w:val="00602BC3"/>
    <w:rsid w:val="00654205"/>
    <w:rsid w:val="00656A0C"/>
    <w:rsid w:val="00661A00"/>
    <w:rsid w:val="007B24B0"/>
    <w:rsid w:val="007D1B70"/>
    <w:rsid w:val="007E006C"/>
    <w:rsid w:val="00885B6D"/>
    <w:rsid w:val="00907A57"/>
    <w:rsid w:val="009A5CE5"/>
    <w:rsid w:val="009B6D03"/>
    <w:rsid w:val="00A403C0"/>
    <w:rsid w:val="00AC7F61"/>
    <w:rsid w:val="00AD385A"/>
    <w:rsid w:val="00AD6604"/>
    <w:rsid w:val="00B677CB"/>
    <w:rsid w:val="00B67938"/>
    <w:rsid w:val="00BA7CE5"/>
    <w:rsid w:val="00C10C67"/>
    <w:rsid w:val="00C23249"/>
    <w:rsid w:val="00C57718"/>
    <w:rsid w:val="00C6385F"/>
    <w:rsid w:val="00C71E13"/>
    <w:rsid w:val="00C970A1"/>
    <w:rsid w:val="00CF0A63"/>
    <w:rsid w:val="00D1417F"/>
    <w:rsid w:val="00D56834"/>
    <w:rsid w:val="00DA1099"/>
    <w:rsid w:val="00E001B8"/>
    <w:rsid w:val="00E84248"/>
    <w:rsid w:val="00E90B35"/>
    <w:rsid w:val="00EB1BB8"/>
    <w:rsid w:val="00F15430"/>
    <w:rsid w:val="00F22207"/>
    <w:rsid w:val="00F32395"/>
    <w:rsid w:val="00F97B26"/>
    <w:rsid w:val="00FB4ED9"/>
    <w:rsid w:val="00FD19D8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45</cp:revision>
  <cp:lastPrinted>2019-02-08T07:53:00Z</cp:lastPrinted>
  <dcterms:created xsi:type="dcterms:W3CDTF">2019-04-29T05:08:00Z</dcterms:created>
  <dcterms:modified xsi:type="dcterms:W3CDTF">2020-12-24T09:40:00Z</dcterms:modified>
</cp:coreProperties>
</file>